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Ladana: Jechiel, naczelnik, a (dalej) Zetam i Joel – trzej.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2024-04-28T21:17:26Z</dcterms:modified>
</cp:coreProperties>
</file>