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 – wszystkich synów i braci Chosy było trzynastu.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2024-04-29T07:37:11Z</dcterms:modified>
</cp:coreProperties>
</file>