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zaś miał synów: Zachariasza, pierworodnego, Jediaela drugiego, Zebadiasza trzeciego, Jatniela czwartego,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2024-04-29T04:33:19Z</dcterms:modified>
</cp:coreProperties>
</file>