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Poświęcali (oni) dla umocnienia* dla domu JAHWE (rzeczy pochodzące) z wojen i z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dla wsparcia świątyni JAHWE łupy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z wojen i łupów, poświęcali na utrzymanie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wojen i z łupów poświęcali na poprawę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korzyści bitew, które byli poświęcili na poprawę i sprzęt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pochodziło z wojen i z łupów, poświęcili na utrzymanie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zdobyczy wojennych i z łupów ofiarowali na utrzymanie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łupów poświęcali środki na wzmocnienie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je ze zdobyczy wojennych i łupów na utrzymanie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mieli z wojen i łupów, oddawali na utrzymywanie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взяв з воєн і зі здобичі і освятив з них, щоб не забракло на будову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łupów poświęcano na wzmocnienie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łupu uświęcili rzeczy na utrzymanie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umocnienia : wg G: by nie opóźniać budowy, τοῦ μὴ καθυστερῆσαι τὴν οἰκοδομήν.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2024-04-29T00:40:58Z</dcterms:modified>
</cp:coreProperties>
</file>