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wszystko, co poświęcił Samuel, jasnowidz, i Saul, syn Kisza, i Abner, syn Nera, i Joab, syn Serui – wszystko, co zostało poświęcone, było pod opieką* Szelomita i jego braci.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opieką, </w:t>
      </w:r>
      <w:r>
        <w:rPr>
          <w:rtl/>
        </w:rPr>
        <w:t>עַל יַד</w:t>
      </w:r>
      <w:r>
        <w:rPr>
          <w:rtl w:val="0"/>
        </w:rPr>
        <w:t xml:space="preserve"> , idiom: 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2024-04-28T20:07:49Z</dcterms:modified>
</cp:coreProperties>
</file>