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Jachanan szósty, a Elienaj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Johanan szósty, Elioenai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Elama, szóstego Jehochanana, siódmego Eliehoenaja.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Jochanan szósty, Elioenaj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Олам пятий, Йоанан шостий, Еліоїней сьомий.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Elama, szóstego, Jehochanana, siódmego, Eliehoenaja.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2024-04-29T02:54:09Z</dcterms:modified>
</cp:coreProperties>
</file>