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Chaszabiasz i jego bracia, ludzie dzielni, tysiąc siedmiuset, stali na straży Izraela na zachód od Jordanu we wszystkich dziełach JAHWE i w służbie na rzecz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Chaszabiasz i jego bracia, ludzie dzielni, w liczbie tysiąca siedmiuset, stali na straży Izraela na zachód od Jordanu i odpowiadali za wszystko, co wiązało się z dziełem JAHWE oraz służbą na rzecz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Chebronitów: Chaszabiasz i jego bracia, ludzie dzielni,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siedemset przełożonych nad Izraelem po zachodniej stronie Jordanu, odpowiadali za każdą sprawę JAHWE i służbę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Hebrończyków: Hasabijasz i braci jego, mężów dużych, było tysiąc i siedm set przełożonych nad Izraelem za Jordanem na zachód słońca, w każdej robocie Pańskiej i w posłudze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 lepak Hasabias i bracia jego, mężowie barzo mocni, tysiąc i siedm set przełożeni byli nad Izraelem za Jordanem na zachód słońca, we wszytkich sprawach PANskich i ku posłudze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Chebronitów: Chaszabiasz i bracia jego, tysiąc siedmiuset ludzi dzielnych, sprawowali nadzór nad Izraelem po drugiej stronie Jordanu, na zachód, we wszystkich sprawach Pańskich i w posłudze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Hebronitów, to Chaszabiasz i jego bracia, w liczbie tysiąca siedmiuset dzielnych ludzi, mieli nadzór nad Izraelem na zachód od Jordanu we wszystkich sprawach dotyczących Pana i w służbie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Chebronitów: Chaszabiasz i jego bracia, tysiąc siedmiuset dzielnych mężczyzn, po drugiej, zachodniej stronie Jordanu sprawowało nadzór nad Izraelem, we wszystkich sprawach JAHWE i w służbie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i jego rodacy z rodu Chebronitów, tysiąc siedmiuset dzielnych żołnierzy, nadzorowali ziemię Izraela na zachód od Jordanu. Zajmowali się wszystkimi sprawami JAHWE i tym, co dotyczyło służby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 - Chaszabjahu i jego bracia w liczbie 1700. ludzi mocnych mieli nadzór nad Izraelem za Jordanem od strony zachodniej we wszystkich sprawach, odnoszących się do Jahwe, i we wszelkiej służbie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Хевронців Асавія і його сини, сини сильні, тисяча і сімсот над доглядом над Ізраїлем за Йорданом на захід на всяке господнє служіння і діла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Hebronitów: Z Chaszabiasza i jego braci, mężów sprawnych przy każdej pracy WIEKUISTEGO oraz w królewskiej służbie, było na Zachodzie, za Jardenem, tysiąc siedmiuset opiekunów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 – Chaszabiasz i jego bracia, dzielni ludzie, tysiąc siedmiuset, byli wyznaczeni do zarządzania Izraelem w regionie nadjordańskim po stronie zachodniej w sprawie całego dzieła JAHWE i służby dla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2024-04-28T23:47:37Z</dcterms:modified>
</cp:coreProperties>
</file>