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Hebronitów, to — zgodnie z rodowodem — Jerijasz był ich naczelnikiem. W czterdziestym roku panowania Dawida doszukano się wśród nich dzielnych ludzi w Jazer Gileadzkim.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Chebronitów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Jeriasz, naczelnik Chebronitów, według rodowodów jego ojców. W czterdziestym roku panowania Dawida szukano i znaleziono pośród nich bardzo dzielnych ludzi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Hebrończyków był Jeryjasz przedniejszy nad Hebrończykami według narodów ich i domów ojcowskich. Bo roku czterdziestego królestwa Dawidowego szukano i znaleziono między nimi mężów bardzo mocnych w Jazer Galaadskiem.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Hebronitów przedniejszy był Jeria według domów i rodzin ich. Czterdziestego roku królestwa Dawidowego policzono je i naleziono mężów barzo mocnych w Jazer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Chebronitów: Jeriasz był przełożonym Chebronitów dla pokolenia swego rodu; w czterdziestym roku panowania Dawida czyniono poszukiwania i znaleziono pośród nich dzielnych mężów w Jazer w Gileadzies,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Hebronitów należał też Jeriasz, naczelny wśród Hebronitów w obrębie swego ojcowskiego rodu - w czterdziestym roku panowania Dawida szukano wśród nich i znaleziono dzielnych rycerzy w Jaezer Gileadzkim,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Jeriasz – na czele Chebronitów dla pokoleń swego rodu; w czterdziestym roku królowania Dawida poszukiwano i znaleziono wśród nich dzielnych mężczyzn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Chebronitów był także Jeriasz - przywódca Chebronitów podzielonych według ich pochodzenia i rodów. W czterdziestym roku panowania Dawida dokonano poszukiwań i w Jazer w Gileadzie znaleziono wśród nich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 - Jerijja był naczelnikiem Chebronitów dla pokoleń swych rodów; w czterdziestym roku rządów Dawida szukano i znaleziono pomiędzy nimi mężów bardzo dzielnych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Хевронців: Юдія володар Хевронців за їхніми родами, за батьківщинами. В сороковому році його царювання вони були почислені, і знайдено в них сильного мужа в Язирі Ґалаадитиди,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był też Jerijasz, przedniejszy nad Hebronitami według ich genealogii i przodków. Bowiem czterdziestego roku królestwa Dawida szukano i znaleziono mocnych pomiędzy nimi mężów w Jaezer Gileatu.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– Jerijasz był głową Hebronitów według ich pokoleń, od praojców. Wyszukano ich w czterdziestym roku królowania Dawida i znaleziono wśród nich dzielnych mocarzy w Jazerze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2024-04-29T00:03:54Z</dcterms:modified>
</cp:coreProperties>
</file>