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braci, ludzi dzielnych, było dwa tysiące* siedmiuset naczelników (rodów) ojców,** których król Dawid ustanowił nad Rubenitami i Gadytami, i połową plemienia Manassesytów w każdej sprawie Bożej i sprawie króla.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dzielnych ludzi, jego braci, było dwa tysiące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siedmiuset naczelników rodów. Król Dawid ustanowił ich przełożonymi nad Rubenitami, Gadytami i połową plemienia Manassesa, powierzając im wszystkie sprawy Boże oraz własne.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jego braci, ludzi dzielnych,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dwa tysiące siedmiuset naczelników rodów, których król Dawid ustanowił zwierzchnikami nad Rubenitami, nad Gadytami i nad połową pokolenia Manassesa, by byli odpowiedzialni za wszystkie sprawy Boże i sprawy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braci jego, mężów godnych, było dwa tysiące i siedm set przedniejszych w domach ojcowskich. I postanowił ich Dawid król nad Rubeńczykami, i nad Gadczykami, i nad połową pokolenia Manasesowego, nad wszystkiemi sprawami Bożemi i sprawami królewskiemi.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braciej też jego lat duższych, dwa tysiąca i siedm set przełożonych domów. I postawił je Dawid król nad RubenitczykI i Gadczyki i nad połowicą pokolenia Manasse ku wszelkiej posłudze Bożej i królewskiej.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 jego, dwa tysiące siedmiuset ludzi dzielnych, naczelników rodów, których król Dawid ustanowił nad Rubenitami, Gadytami i połową pokolenia Manassesa dla wszystkich spraw Bożych i spraw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pobratymców, dwa tysiące siedmiuset ludzi dzielnych, naczelników rodów, których Dawid król ustanowił zwierzchnikami nad Rubenitami, Gadytami i połową plemienia Manassesa we wszystkich sprawach Bożych i sprawach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braci – dwa tysiące siedmiuset dzielnych mężczyzn, naczelników rodów – ustanowił król Dawid nad Rubenitami, Gadytami i połową plemienia Manassesa w każdej sprawie Bożej i sprawie królewskiej.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braci, dzielnych żołnierzy wywodzących się z najlepszych rodów, było razem dwa tysiące siedmiuset. Ich to król Dawid ustanowił zwierzchnikami nad Rubenitami, Gadytami i połową plemienia Manassesa w sprawach Bożych i 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 jego, mężów dzielnych, było 2700. naczelników swych rodów. Ich to postawił król Dawid wśród Rubenitów, Gadytów i połowy pokolenia Manassego nad wszystkimi sprawami Bożymi i sprawami królewskimi.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брати, сильні сини, дві тисячі сімсот володарів батьківщин. І Давид цар настановив їх над Рувенітами і Ґаддитами і половиною племени Манассії на всяку заповідь Господа і слово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braci, sprawnych mężów, było dwa tysiące siedmiuset przedniejszych ojców. Więc król Dawid ich ustanowił na terenie Reubenitów, Gadydów i połowy pokolenia Menasze, nad wszystkimi sprawami Bożymi oraz sprawami królewskimi.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braci, dzielnych ludzi, było dwa tysiące siedmiuset, będących głowami domów patriarchalnych. Król Dawid ustanowił ich więc nad Rubenitami i Gadytami, i połową plemienia Manassesytów, do każdej sprawy prawdziwego Boga oraz sprawy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dwa tysiące, </w:t>
      </w:r>
      <w:r>
        <w:rPr>
          <w:rtl/>
        </w:rPr>
        <w:t>אַלְּפַיִם</w:t>
      </w:r>
      <w:r>
        <w:rPr>
          <w:rtl w:val="0"/>
        </w:rPr>
        <w:t xml:space="preserve"> , w G AV : tysiąc, χίλιοι, zob. w. 30.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naczelników rodów, </w:t>
      </w:r>
      <w:r>
        <w:rPr>
          <w:rtl/>
        </w:rPr>
        <w:t>רָאׁשֵי הָאָבֹות</w:t>
      </w:r>
      <w:r>
        <w:rPr>
          <w:rtl w:val="0"/>
        </w:rPr>
        <w:t xml:space="preserve"> , wg BHS gl.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2024-04-29T03:29:45Z</dcterms:modified>
</cp:coreProperties>
</file>