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ludzi dzielnych, było dwa tysiące* siedmiuset naczelników (rodów) ojców,** których król Dawid ustanowił nad Rubenitami i Gadytami, i połową plemienia Manassesytów w każdej sprawie Bożej i sprawie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tysiące, </w:t>
      </w:r>
      <w:r>
        <w:rPr>
          <w:rtl/>
        </w:rPr>
        <w:t>אַלְּפַיִם</w:t>
      </w:r>
      <w:r>
        <w:rPr>
          <w:rtl w:val="0"/>
        </w:rPr>
        <w:t xml:space="preserve"> , w G AV : tysiąc, χίλιοι, zob. w. 30.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naczelników rodów, </w:t>
      </w:r>
      <w:r>
        <w:rPr>
          <w:rtl/>
        </w:rPr>
        <w:t>רָאׁשֵי הָאָבֹות</w:t>
      </w:r>
      <w:r>
        <w:rPr>
          <w:rtl w:val="0"/>
        </w:rPr>
        <w:t xml:space="preserve"> , wg BHS gl.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2024-04-29T01:50:30Z</dcterms:modified>
</cp:coreProperties>
</file>