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6"/>
        <w:gridCol w:w="6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Amiela szóstego, Issachara siódmego, Peultaja ósmego – gdyż Bóg mu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2024-04-28T20:10:34Z</dcterms:modified>
</cp:coreProperties>
</file>