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należeli do synów Obed-Edoma, oni i ich synowie, i ich bracia, ludzie dzielni, zdolni do służby – sześćdziesięciu dwóch* u Obed-Edoma.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16:38&lt;/x&gt; sześćdziesięciu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2024-04-28T23:59:45Z</dcterms:modified>
</cp:coreProperties>
</file>