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Ósmym, na ósmy miesiąc, był Sibekaj Chuszatczyk, z Zarechitów, a w jego oddziale było dwadzieścia cztery tysiące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2024-04-29T10:23:09Z</dcterms:modified>
</cp:coreProperties>
</file>