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4"/>
        <w:gridCol w:w="6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Jedenastym, na miesiąc jedenasty, był Benajasz Piratończyk, z synów Efraima, a w jego oddziale było dwadzieścia cztery tysiące (ludzi).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2024-04-29T14:01:16Z</dcterms:modified>
</cp:coreProperties>
</file>