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5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Lewim Chaszabiasz, syn Kemuela, nad Aaronem Sadok,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2024-04-29T12:33:21Z</dcterms:modified>
</cp:coreProperties>
</file>