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7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Danitami Azarel, syn Jerochama – to byli książęta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2024-04-29T11:27:39Z</dcterms:modified>
</cp:coreProperties>
</file>