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winnicami* Szimi Ramatczyk, a nad tym, co w winnicach, w składach wina, Zabdi Szifmitczyk.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winnicami : wg G: polami, τῶν χωρίων.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2024-04-29T09:30:32Z</dcterms:modified>
</cp:coreProperties>
</file>