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był doradcą; był on człowiekiem rozumnym i uczonym.* Jechiel, syn Chakmoniego, był przy synach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był doradcą. Był on człowiekiem rozumnym i uczonym. Jechiel, syn Chakmoniego, czuwał nad 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Jonatan, stryj Dawida,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doradcą, człowiekiem mądrym i uczonym. Jechiel, syn Chakmoniego,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stryj Dawidowy, był radcą, mąż mądry, i nauczony; ten, i Jehijel, syn Chachmonowy, był z 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lepak, stryj Dawidów, radnym panem, mąż mądry i uczony; ten i Jahiel, syn Hachamoni, byli z synmi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stryj Dawida, był jego doradcą, jako człowiek roztropny i uczony. Jechiel, syn Chakmoniego, zajmował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człowiek rozumny i uczony, był jego doradcą; Jechiel, syn Chachmoniego, opiekował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przyjaciel Dawida – doradca, był mężem rozważnym i pisarzem, a Jechiel, syn Chakmoniego, był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stryj Dawida, człowiek uczony i roztropny, był jego doradcą. Jechiel, syn Chakmoniego, zajmował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zaufany przyjaciel Dawida, jako mąż mądry i uczony był jego doradcą, a Jechiel, syn Chakmoniego, wychowywał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вуйко Давида радник, чоловік розумний він і писар, і Іїл син Ахаманія з синами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umiłowany Dawida, był doradcą; mąż mądry i nauczony; ten i Jechiel, syn Chakmoniego, przebywał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bratanek Dawida, był doradcą, mężem odznaczającym się zrozumieniem, był także sekretarzem; a Jechiel, syn Chachmoniego, był z synami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pisarzem, </w:t>
      </w:r>
      <w:r>
        <w:rPr>
          <w:rtl/>
        </w:rPr>
        <w:t>וְסֹופֵר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2024-04-29T12:45:02Z</dcterms:modified>
</cp:coreProperties>
</file>