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Czwartym, na miesiąc czwarty, był Asael, brat Joaba, a po nim* Zebadiasz, jego syn, a w jego oddziale było dwadzieścia cztery tysiące (ludzi).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po nim : wg G: i bracia, καὶ οἱ ἀδελφοί.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2024-04-29T10:29:18Z</dcterms:modified>
</cp:coreProperties>
</file>