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Salomona, swojego syna: Bądź mocny i mężny – i działaj! Nie bój się ani się nie trwóż, gdyż Bóg JAHWE, mój Bóg, będzie z tobą, nie zawiedzie cię ani cię nie opuści aż do wykonania całej pracy (związanej ze) służbą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2024-05-09T08:42:00Z</dcterms:modified>
</cp:coreProperties>
</file>