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serce szczere do przestrzegania Twoich przykazań, Twoich postanowień i Twoich ustaw, do wykonania wszystkiego i do zbudowania pałacu, którego (budowę) przygotowałem.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2024-04-29T04:20:19Z</dcterms:modified>
</cp:coreProperties>
</file>