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(oddaję) trzy tysiące talentów* złota, (i to) złota z Ofiru,** siedem tysięcy talentów*** oczyszczonego srebra dla wyłożenia ścian domów,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150.000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28:16&lt;/x&gt;; &lt;x&gt;230 45:10&lt;/x&gt;; &lt;x&gt;290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35.000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2024-04-29T04:53:56Z</dcterms:modified>
</cp:coreProperties>
</file>