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Eliszama, Elifelet;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Elisama, i Elifet;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Jebaar też, i Elisama,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Jibchar, Eliszua,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Następnie: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Jibchar, Eliszama,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jeszcze innych dziewięciu: Jebchara, Eliszuę, Elifeleta,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Ibchar, Eliszua,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Елісама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Ibchar, Eliszama, Elifeled,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 i Elifelet,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2024-05-05T11:37:10Z</dcterms:modified>
</cp:coreProperties>
</file>