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żona Judejka urodziła Jereda, ojca Gedora, i Chebera, ojca Sochy, i Jekutiela, ojca Zanoacha – ci więc byli synami Bitii, córki faraona, którą pojął Mered.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byli synami Bitii, córki faraona, którą pojął Mered. Z kolei jego żona Judejka urodziła Jereda, ojca Gedora, Chebera, ojca Sochy, i Jekutiela, ojca Zanoacha.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żona Jehudaja urodziła Jereda, ojca Gedora, Chebera, ojca Soko, i Jekutiela, ojca Zanoacha.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Bitii, córki faraona, którą pojął za żonę Mered.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też jego Judaja urodziła Jereda, ojca Giedor, i Hebera, ojca Socho, i Jekutyjela, ojca Zanoach. Cić są synowie Betii, córki Faraonowej, którą był pojął Mered.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też jego, Judaja, urodziła Jared, ojca Gedor, i Hebera, ojca Socho, i Ikutiela, ojca Zanoe. A to synowie Betiej, córki Faraonowej, którą był pojął Mered.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tegoż żona, Judejka, urodziła Jereda, ojca Gedora, Chebera, ojca Soko, i Jekutiela, ojca Zanoacha. Ci są synowie Bitii, córki faraona, którą poślubił Mered.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jego, Judejka, urodziła Jereda, ojca Gedora, Chebera, ojca Sochy, Jekutiela, ojca Zanoacha. Byli oni synami Bitii, córki faraona, którą pojął za żonę Mered.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byli potomkowie Bitii, córki faraona, którą poślubił Mered. A judzka żona Mereda urodziła: Jereda, ojca Gedora, Chebera, ojca Soko, i Jekutiela, ojca Zanoacha.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Mered miał dwie żony: Egipcjankę i Judejkę. Judejka urodziła mu Jereda, założyciela Gedoru, Chebera, założyciela Soko, i Jekutiela, założyciela Zanoacha. Synem Bati, córki faraona, którą poślubił Meded, był Noroel.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jego Judejka, urodziła Jereda, ojca Gedora Chebera, ojca Soko, i Jekutiela, ojca Zanoacha. To są synowie Bitji, córki faraona, którą pojął [za żonę] Mered.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жінка [вона Адія] породила Яреда батька Ґедора і Авера батька Сохона і Єктіїла батька Зана. І це сини Ґелії дочки Фараона, яку взяв Морид.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żona, Judejka, urodziła: Jereda ojca Gedora, Habera – ojca Socho i Jekutiela – ojca Zanoacha. Ci są potomkami Bitii, córki faraona, którą pojął Mered.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żydowska żona urodziła Jereda, ojca Gedora, i Chebera, ojca Socho. oraz Jekutiela, ojca Zanoach. A ci byli synami Bitii, córki faraona, którą pojął Mered.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2024-05-07T10:09:46Z</dcterms:modified>
</cp:coreProperties>
</file>