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9"/>
        <w:gridCol w:w="2165"/>
        <w:gridCol w:w="2627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Siklag,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2024-05-07T16:18:03Z</dcterms:modified>
</cp:coreProperties>
</file>