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2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Mieszkali oni w Gileadzie, w Baszanie i w jego osiedlach oraz na wszystkich pastwiskach Szaronu aż po ich krańce.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Mieszkali oni w Gileadzie, w Baszanie i jego okolicznych miastach oraz na wszystkich pastwiskach Szaronu aż po ich krańce.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mieszkali w Gileadzie, w Baszanie, w jego miasteczkach i na wszystkich pastwiskach Szaronu aż po ich krańce.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mieszkali w Galaad, w Bazan, i w miasteczkach jego, i po wszystkich przedmieściach Saron aż do 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mieszkali w Galaad i w Basan, i w miasteczkach jego, i we wszech przedmieściach Saron aż do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Zamieszkiwali oni w Gileadzie, Baszanie i przynależnych miejscowościach, na wszystkich pastwiskach Szaronu, leżących aż po ich krańce.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Mieszkali oni w Gileadzie, w Baszanie i w podległych im okręgach oraz na wszystkich pastwiskach Sirionu aż do ich krańców.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Zamieszkali w Gileadzie, Baszanie i przyległych miejscowościach oraz na wszystkich pastwiskach Szaronu aż po ich krańce.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Zamieszkiwali oni Gilead, Baszan oraz osiedla wokół niego. Zajmowali również bogaty w pastwiska Szaron położony na ich pograniczu.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Mieszkali oni w Gileadzie, w Baszanie i zależnych od nich miejscowościach oraz na wszystkich pastwiskach Szaronu aż po ich krańce.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Жили вони в Ґалааді, в Васані і в їхніх селах і всіх околицях Сарона аж до виходу.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mieszkali w Galaat, w Baszan oraz w jego miasteczkach, i na całym terenie otwartym Szaron aż do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mieszkali w Gileadzie, w Baszanie i jego zależnych miejscowościach, i na wszystkich pastwiskach Szaronu aż po ich krańce.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2024-05-05T10:47:57Z</dcterms:modified>
</cp:coreProperties>
</file>