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spłodził Azariasza. On to sprawował urząd kapłański w świątyni, którą Salomon zbudował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Johanan spłodził Azaryjasz; tenci jest, który kapłański urząd sprawował w domu, który zbudował Salomon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zrodził Azariasza: ten ci jest, który kapłański urząd odprawował w domu, który zbudował Salomon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Azariasza tego, co sprawował urząd kapłański w świątyni, którą zbudował Salomon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Elkany: Amasaj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Елкани: Амасій і Ахімот.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Jochanan spłodził Azarię; tego, co był kapłanem w Domu, który Salomon zbudował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 został ojcem Azariasza. On to pełnił służbę kapłańską w domu, który Salomon zbudował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Achimot, </w:t>
      </w:r>
      <w:r>
        <w:rPr>
          <w:rtl/>
        </w:rPr>
        <w:t>וַאֲחִימֹות</w:t>
      </w:r>
      <w:r>
        <w:rPr>
          <w:rtl w:val="0"/>
        </w:rPr>
        <w:t xml:space="preserve"> , zob. w. 20 i &lt;x&gt;140 29:12&lt;/x&gt;, gdzie synem Amasaja jest Machat, </w:t>
      </w:r>
      <w:r>
        <w:rPr>
          <w:rtl/>
        </w:rPr>
        <w:t>מַחַת</w:t>
      </w:r>
      <w:r>
        <w:rPr>
          <w:rtl w:val="0"/>
        </w:rPr>
        <w:t xml:space="preserve"> , może więc imię to pochodzi od wyrażenia jego brat, </w:t>
      </w:r>
      <w:r>
        <w:rPr>
          <w:rtl/>
        </w:rPr>
        <w:t>אחיו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2024-06-01T22:27:23Z</dcterms:modified>
</cp:coreProperties>
</file>