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Libni, jego syn, Szimi, jego syn, Uza,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jego syn Libni, jego syn Szimi, jego syn 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Serajasza, a Serajasz spłodził Jehocadaka.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 spłodził Sarajasza, a Sarajasz spłodził Jozedeka.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Sarajasza, a Sarajasz zrodził Josedeka,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Serajasza, a Serajasz -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Machli, jego syn Libni, jego syn Szimei i jego syn 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Szimei, jego synem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jego syn Machli, jego syn Libni, jego syn Szimei, jego syn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Szimi, jego synem Uzza;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Моолій, Лівеній його син, Семей його син, Оза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Azaria spłodził Serajasza, a Serajasz spłodził Jehocedeka.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Serajasza. Serajasz zaś został ojcem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2024-06-01T23:08:06Z</dcterms:modified>
</cp:coreProperties>
</file>