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A to są rody Lewitów według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Macheli, i Muzy. A teć są domy Lewitów według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Moholi i Musi. A te są rodzaje Lewi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są rody Lewiego według ich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Elkany, syn Jerochama, syn Eliela, syn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synem Elkany, syna Jerochama, syna Eliela, syna Toacha;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Елкани, сина Ідада, сина Еліїла, сина Тія,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Merariego to: Machli i Muszy. Takie są domy Lewitów według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A oto rodziny Lewitów według ich praojców: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2024-06-01T18:54:09Z</dcterms:modified>
</cp:coreProperties>
</file>