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posługiwali śpiewem przed przybytkiem,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Namiotem Zgromadzenia, aż Salomon zbudował dom JAHWE w Jerozolimie. Stawali do swojej służby według swego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przed przybytkiem namiotu zgromadzenia, śpiewając, aż zbudował Salomon dom Pański w Jeruzalemie, i stali według porządku swego na służbie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przed przybytkiem, świadectwa śpiewając, aż Salomon zbudował dom PANSKI w Jeruzalem; a stali według rzędu swego na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na służbie śpiewaczej przed przybytkiem Namiotu Spotkania, dopóki Salomon nie zbudował domu Pańskiego w Jerozolimie. Stawali zaś do służby zgodnie z ustalonym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Моолія, сина Мусія, сина Мерари, сина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służyli śpiewając przed Przybytkiem Namiotu Zgromadzenia, aż Salomon zbudował Dom WIEKUISTEGO w Jeruszalaim, gdzie stali na swej służbie, według swojego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usługiwali śpiewem przed przybytkiem namiotu spotkania, dopóki Salomon nie zbudował domu JAHWE w Jerozolimie: i pełnili służbę stosownie do swego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2024-06-01T18:55:23Z</dcterms:modified>
</cp:coreProperties>
</file>