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Buki, jego syn, Uzi, jego syn, Zerachiasz,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Buki, jego syn Uzi, jego syn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Sofoniasza;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Elkanowego, syna Joelowego, syna Azaryjaszowego, syna Sofonijaszowego,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Elkana, syna Johela, syna Azariasza, syna Sofoniasza,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Bukki, jego synem Uzzi, jego synem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Bukki, jego syn Uzzi, jego syn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Bukki, jego syn Uzzi, jego syn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Bukki, jego syn Uzzi, jego syn Zerachja,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Вокей його син, Озій його син, Зарея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Azarii, syna Sofonjasza,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Joela. syna Azariasza, syna Sofoniasza,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2024-06-01T21:49:07Z</dcterms:modified>
</cp:coreProperties>
</file>