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Hebron* w ziemi Judy wraz z otaczającymi je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w ziemi Judy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Basejaszowego, syna Malchyjaszowego,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Basajowego, syna Melchie,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Chebron w ziemi judzkiej razem z pastwiskami, które są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Хеврон в землі Юди і його околиці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2024-06-01T22:58:43Z</dcterms:modified>
</cp:coreProperties>
</file>