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 według ich rodzin od plemienia Rubena i od plemienia Gada, i od plemienia Zebulona (przypadło)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 według ich rodzin, od plemienia Rubena, od plemienia Gada i od plemienia Zebulona przypadło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bracia, Lewici,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ustanowieni do wszelkiej posługi w przybytku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ich Lewitowie postawieni są ku wszelakiej posłudze przybytku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też ich Lewitowie, którzy postawieni są do wszelakiej służby przybytku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ich, lewici, byli przeznaczeni do wszelkich usług w przybytku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 według ich rodów przypadło przez los od plemienia Rubena, od plemienia Gada i od plemienia Zebulona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Merariego, według ich rodów, przypadło losem dwanaście miast od plemienia Rubena, od plemienia Gada, od plemienia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Merariego, według ich rodów, przypadło w drodze losowania dwanaście miast od plemion Rubena, Gada i 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odpowiednio do swych rodów otrzymali losem dwanaście miast od pokolenia Rubena, Dana i 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Мерари за їхніми батьківшинами з племени Рувима, з племени Ґада, з племени Завулона жеребом (дали) дванадцять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Lewici, zostali postawieni do wszelkiej posługi w Przybytku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braci, Lewitów, dano do wszelkiej służby związanej z przybytkiem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2024-06-01T19:11:42Z</dcterms:modified>
</cp:coreProperties>
</file>