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rodziny połowy plemienia Manassesa (przypadły): Golan w Baszanie wraz z jego pastwistkami i Asztarot*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od połowy plemienia Manassesa przypadły: Golan w Baszanie wraz z jego pastwiskami i Asztarot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miasta i jego wsie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miejskie i wsi ich dali Kalebowi, synowie Jefunowemu.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miejskie i wsi dali Kalebowi, synowi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miejskie i ich 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jego rodu dano od połowy plemienia Manassesa Golan w Baszanie wraz z jego pastwiskami i Asztarot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 dano od połowy plemienia Manassesa Golan w Baszanie z jego pastwiskami i Asztarot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 otrzymali od połowy plemienia Manassesa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przydzielono od rodów połowy pokolenia Manassego Golan w Baszanie wraz z pastwiskami i Asztarot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Ґедсона з батьківщин половини племени Манассії Ґолан з Васана і його околиці і Асирот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miejskie oraz wsie dali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miasta oraz jego osady dano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Asztarot, </w:t>
      </w:r>
      <w:r>
        <w:rPr>
          <w:rtl/>
        </w:rPr>
        <w:t>עַׁשְּתָרֹות</w:t>
      </w:r>
      <w:r>
        <w:rPr>
          <w:rtl w:val="0"/>
        </w:rPr>
        <w:t xml:space="preserve"> , wg &lt;x&gt;60 21:27&lt;/x&gt; Beeszterę, ּ</w:t>
      </w:r>
      <w:r>
        <w:rPr>
          <w:rtl/>
        </w:rPr>
        <w:t>בְעֶׁשְּתְרָה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2024-06-01T23:26:44Z</dcterms:modified>
</cp:coreProperties>
</file>