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Joach, jego syn, Iddo, jego syn, Zerach, jego syn, Jeatraj,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Joach, jego synem Iddo, jego synem Zerach i jego synem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spłodził Zerachiasza, a Zerachiasz spłodził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Uzy spłodził Zerachyjasza, a Zerachyjasz spłodził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Ozy zrodził Zaraję, a Zarajas zrodził Merajot.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był ojcem Zerachiasza, a Zerachiasz -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Joach, jego synem Iddo, jego synem Zerach, jego synem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 його син, Аддій його син, Зара його син, Єтрій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Uzzi spłodził Zerachiasza, a Zerachiasz spłodził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zaś został ojcem Zerachiasza; Zerachiasz zaś został ojcem Merajota.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2024-06-01T21:29:44Z</dcterms:modified>
</cp:coreProperties>
</file>