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Geba z jego pastwiskami, Alemet z jego pastwiskami i Anatot z jego pastwiskami. Wszystkich ich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Benjaminowego: Gabae i przedmieścia jego, i Almat i przedmieścia jego, i Anatot i przedmieścia jego. Wszystkich miast ich trzynaście miast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Beniamin: Gabeę i przedmieścia jej, i Almatę z przedmieściami jej, i Anatot z przedmieściami swymi: wszytkich miast trzynaście,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Beniamina: Geba z jej pastwiskami, Alemet z jego pastwiskami i Anatot z jego pastwiskami; wszystkich miast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Ікак і його околиці і Роов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Binjamina: Gebę oraz jej przedmieścia, Alamet oraz jego przedmieścia i Anatot oraz jego przedmieścia. Wszystkie ich miasta, to trzynaście miast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Gebę z jej pastwiskami i Alemet z jego pastwiskami, i Anatot z jego pastwiskami. Wszystkich ich miast było trzynaście miast pośród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2024-06-01T20:38:40Z</dcterms:modified>
</cp:coreProperties>
</file>