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Aminadab,* jego syn, Korach, jego syn, Asir,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jego syn Aminadab,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Korach, jego syn Asir,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spłodził Amariasza, a Amariasz spłodził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spłodził Amaryjasza, a Amaryjasz spłodził Achytoba.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lepak zrodził Amariasza, Amariasz zrodził Achitoba,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był ojcem Amariasza, a Amariasz -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Amminadab, jego synem Korach, jego synem Assir.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Kehata byli: jego syn Amminadab, jego syn Korach,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Kehata: jego syn Amminadab, jego syn Korach,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Potomkiem Kehata był jego syn Amminadab, jego syn Korach,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Каата: Амінадав його син, Корей його син, Асір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spłodził Amariasza, a Amariasz spłodził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został ojcem Amariasza; Amariasz zaś został ojcem Achituba.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: zob. ww. 3, 23, gdzie pojawia się Jishar, </w:t>
      </w:r>
      <w:r>
        <w:rPr>
          <w:rtl/>
        </w:rPr>
        <w:t>יִצְהָר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2024-06-01T21:16:29Z</dcterms:modified>
</cp:coreProperties>
</file>