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244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Kiedemot i przedmieścia jego, i Mefaat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Kademot też i przedmieścia jego, i Mefaat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Kedemoth i jego przedmieścia oraz Mafaath i 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z jego pastwiskami, i Mefaat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2024-06-01T21:36:42Z</dcterms:modified>
</cp:coreProperties>
</file>