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1"/>
        <w:gridCol w:w="6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Jediaela to: Bilchan. Synowie zaś Bilchana to: Jeusz i Beniamin, i Ehud, i Kenaana, i Zetan, i Tarszisz, i Achiszachar.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2024-04-27T23:38:51Z</dcterms:modified>
</cp:coreProperties>
</file>