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Naftalego* to: Jachsjel i Guni, i Jeser, i Szallum – synowie Bilhy.**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46:24&lt;/x&gt;; &lt;x&gt;40 26:48-49&lt;/x&gt;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Dan i Naftali byli synami Bilhy.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2024-04-27T19:49:13Z</dcterms:modified>
</cp:coreProperties>
</file>