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5"/>
        <w:gridCol w:w="58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Manassesa:* Asriel,** którego urodziła jego nałożnica Aramejka, urodziła Makira, ojca Gileada.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Manassesa to: Asriel, którego urodziła jego nałożnica Aramejka, urodziła ona Makira, ojca Gileada.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Manassesa: Asriel, którego urodziła mu żona (a jego nałożnica Aramejka urodziła Makira, ojca Gileada;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Manasesowi: Asryjel, którego mu urodziła Zona, (a założnica jego Syryjanka urodziła Machyra, ojca Galaadowego.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 Manasse: Esriel, a nałożnica jego Syrianka urodziła Machira, ojca Galaad.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Manassesa: Asriel, którego urodziła drugorzędna jego żona, Aramejka. Urodziła ona Makira, ojca Gileada.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Manassesa byli: Asriel, którego urodziła jego nałożnica, Aramejka; urodziła też Machira, ojca Gileada.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Manassesa byli: Asriel, którego urodziła mu aramejska nałożnica; ona urodziła również Makira, ojca Gileada.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Manassesa: jego syn Asriel, którego urodziła mu jego drugorzędna żona, Aramejka. Ona także wydała na świat Makira, ojca Gileada.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Manassego byli: Asriel, którego urodziła Aramejka - jego drugorzędna żona. Urodziła ona również Makira, który był ojcem Gileada.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Манассії: Асеріїл, якого породила його наложниця Сура: вона породила Махіра батька Ґалаада.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Menaszy: Asriel, którego urodziła jego nałożnica, Aramejka; urodziła też Machira, ojca Gileata.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Manassesa: Asriel, którego urodziła jego syryjska nałożnica. (Urodziła ona Machira, ojca Gileada.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26:29-33&lt;/x&gt;; &lt;x&gt;60 17:1-3&lt;/x&gt;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Asriel, </w:t>
      </w:r>
      <w:r>
        <w:rPr>
          <w:rtl/>
        </w:rPr>
        <w:t>אַׂשְרִיאֵל</w:t>
      </w:r>
      <w:r>
        <w:rPr>
          <w:rtl w:val="0"/>
        </w:rPr>
        <w:t xml:space="preserve"> , czyli: błogosławiony Bóg, znany jako syn Gileada, zob. &lt;x&gt;40 26:31&lt;/x&gt;; &lt;x&gt;60 17:1-3&lt;/x&gt;. Być może w tym przypadku powinno zostać pominięte jako wynik dit. i należałoby zachować: Synowie Manassesa, których urodziła jego nałożnica Aramejka, urodziła Makira, ojca Gileada, zob. &lt;x&gt;40 26:29-30&lt;/x&gt;; &lt;x&gt;60 17:1-3&lt;/x&gt;.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2024-04-27T23:28:49Z</dcterms:modified>
</cp:coreProperties>
</file>