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pojął żonę z Chupitów i Szupitów, i na imię jego siostrze było Maaka. Drugiemu jego synowi było na imię Selofchad, a on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Makir wziął sobie za żonę siostrę Chuppima i Szuppima, która miała na imię Maaka); drugi syn miał na imię Selofchad. Selofchad zaś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Machyr wziął sobie za żonę siostrę Ofimową i Suppimową, której imię było Maacha;) a imię drugiego Salfaad, i miał Salfaad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lepak wziął żony synom swym Hapfim i Safan, a miał siostrę imieniem Maachę; imię zaś wtórego Salfaad, i urodziły się córki Salfaadowi.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Szuppima. Imię jego siostry było Maaka. Imię drugiego syna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wybrał żony dla Chuppima i Szuppima, a jego siostra miała na imię Maaka. Drugi syn nazywał się Selofchad, a 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za żonę siostrę Chuppima i Szuppima, która miała na imię Maaka. Drugi syn miał na imię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Szuppima i Chuppima, jego siostrą zaś była Maaka. Drugiemu synowi Manassesa było na imię Selofchad i miał on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Szuppima, a siostrze jego było na imię Maaka. Drugi [syn] miał na imię Celofchad. Celofchad jednak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 взяв жінку Амфінові і Мамфінові. І імя його сестри Мооха. І імя другого (сина) Салпаад, і породили Салпаадові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Machir wziął za żonę siostrę Szuppima i Chuppima o imieniu Maacha. Zaś imię drugiego syna to Celafchad, lecz Celafchad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zaś wziął żonę dla Chuppima i dla Szuppima, a jego siostra miała na imię Maaka). A drugi miał na imię Celofchad, lecz Celofchad miał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2024-04-28T07:05:08Z</dcterms:modified>
</cp:coreProperties>
</file>