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033"/>
        <w:gridCol w:w="2467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Non* to jego syn, Jehoszua** to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33:11&lt;/x&gt; Nun.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Jozue.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2024-04-28T09:32:13Z</dcterms:modified>
</cp:coreProperties>
</file>