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Aszera:* Jimna i Jiszwa, i Jiszwi, i Beria, i Serach, ich siostra.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46:17&lt;/x&gt;; &lt;x&gt;40 26:44-46&lt;/x&gt;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2024-04-28T15:41:12Z</dcterms:modified>
</cp:coreProperties>
</file>