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zaś zrodził Jafleta i Szomera, i Chotama, i Szuę, ich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2024-04-27T15:18:03Z</dcterms:modified>
</cp:coreProperties>
</file>