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Szomera to: Achi* i Rohga, i Chuba,** i Aram.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Achi, </w:t>
      </w:r>
      <w:r>
        <w:rPr>
          <w:rtl/>
        </w:rPr>
        <w:t>אֲחִי</w:t>
      </w:r>
      <w:r>
        <w:rPr>
          <w:rtl w:val="0"/>
        </w:rPr>
        <w:t xml:space="preserve"> : em. na: jego brata, </w:t>
      </w:r>
      <w:r>
        <w:rPr>
          <w:rtl/>
        </w:rPr>
        <w:t>אֲחִיו</w:t>
      </w:r>
      <w:r>
        <w:rPr>
          <w:rtl w:val="0"/>
        </w:rPr>
        <w:t xml:space="preserve"> , tj. Synowie Szomera, jego brata.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Lub, za ketiw, Chuba.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2024-04-27T20:41:40Z</dcterms:modified>
</cp:coreProperties>
</file>