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8"/>
        <w:gridCol w:w="2256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 i Hod, i Szamma, i Szilsza, i Jitran,* i Beera.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Jitran : czy równoznaczne z Jeter ? (w. 38).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2024-04-28T14:06:32Z</dcterms:modified>
</cp:coreProperties>
</file>