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nich, według ich rodowodów, według domów ich ojców, były oddziały zastępów bojowych,* trzydzieści sześć tysięcy, gdyż namnożyli sobie kobiet i dzieci.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były oddziały zastępów bojowych : wg G: wojownicy w szyku bojowym (gotowi) na wojnę, ἰσχυροὶ παρατάξασθαι εἰς πόλεμον.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2024-04-27T15:59:27Z</dcterms:modified>
</cp:coreProperties>
</file>