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6"/>
        <w:gridCol w:w="2231"/>
        <w:gridCol w:w="2708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Nochę, czwartego, Rafę, piątego.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2024-04-29T17:32:32Z</dcterms:modified>
</cp:coreProperties>
</file>