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domu Bożego też nocowali, gdyż na nich spoczywała odpowiedzialność i oni każdego poranka odpowiadali za klucz.*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by otworzyć drzwi świątyni, ἀνοίγειν τὰς θύρας τοῦ ἱεροῦ.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2024-04-28T22:55:11Z</dcterms:modified>
</cp:coreProperties>
</file>